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809DA" w:rsidRPr="00280EE1" w:rsidRDefault="003809DA" w:rsidP="00000A85">
      <w:pPr>
        <w:pStyle w:val="Nadpis1"/>
        <w:rPr>
          <w:b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80EE1">
        <w:rPr>
          <w:b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ADVENTNÍ ODPOLEDNE</w:t>
      </w:r>
    </w:p>
    <w:p w:rsidR="003809DA" w:rsidRPr="00280EE1" w:rsidRDefault="003809DA" w:rsidP="00000A85">
      <w:pPr>
        <w:pStyle w:val="Nadpis1"/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KOSTEL sv. JAKUBA</w:t>
      </w:r>
    </w:p>
    <w:p w:rsidR="003809DA" w:rsidRPr="00280EE1" w:rsidRDefault="003809DA" w:rsidP="00000A85">
      <w:pPr>
        <w:pStyle w:val="Nadpis1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 Dolní Olešnici</w:t>
      </w:r>
    </w:p>
    <w:p w:rsidR="00000A85" w:rsidRPr="00280EE1" w:rsidRDefault="003809DA" w:rsidP="00000A85">
      <w:pPr>
        <w:pStyle w:val="Datumaas0"/>
        <w:jc w:val="center"/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23. </w:t>
      </w:r>
      <w:proofErr w:type="spellStart"/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prosince</w:t>
      </w:r>
      <w:proofErr w:type="spellEnd"/>
      <w:r w:rsidR="00E41EE4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2018</w:t>
      </w:r>
    </w:p>
    <w:p w:rsidR="003809DA" w:rsidRPr="00280EE1" w:rsidRDefault="003809DA" w:rsidP="00000A85">
      <w:pPr>
        <w:pStyle w:val="Datumaas0"/>
        <w:jc w:val="center"/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Od 14:00</w:t>
      </w:r>
    </w:p>
    <w:p w:rsidR="003809DA" w:rsidRDefault="003809DA" w:rsidP="00000A85">
      <w:pPr>
        <w:pStyle w:val="Datumaas0"/>
        <w:jc w:val="center"/>
        <w:rPr>
          <w:sz w:val="32"/>
          <w:szCs w:val="32"/>
        </w:rPr>
      </w:pPr>
    </w:p>
    <w:p w:rsidR="00280EE1" w:rsidRPr="00B758B1" w:rsidRDefault="00280EE1" w:rsidP="00280EE1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Srdečně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Vás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zveme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malý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adventní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koncert</w:t>
      </w:r>
      <w:proofErr w:type="spellEnd"/>
      <w:r w:rsid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,</w:t>
      </w:r>
    </w:p>
    <w:p w:rsidR="003809DA" w:rsidRP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</w:t>
      </w:r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řijďte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si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poslechnout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vánoční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písně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a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koledy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.</w:t>
      </w:r>
    </w:p>
    <w:p w:rsidR="003809DA" w:rsidRPr="00B758B1" w:rsidRDefault="003809DA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Sváteční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náladu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a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něco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teplého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sezení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s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sebou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.</w:t>
      </w:r>
    </w:p>
    <w:p w:rsidR="00B758B1" w:rsidRP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Těšíme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se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Vás</w:t>
      </w:r>
      <w:proofErr w:type="spellEnd"/>
    </w:p>
    <w:p w:rsid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</w:pPr>
    </w:p>
    <w:p w:rsidR="00B758B1" w:rsidRDefault="00B758B1" w:rsidP="00B758B1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</w:pP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Klára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Svrčková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–</w:t>
      </w: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klarinet</w:t>
      </w:r>
      <w:proofErr w:type="spellEnd"/>
    </w:p>
    <w:p w:rsidR="00E74552" w:rsidRPr="003809DA" w:rsidRDefault="00B758B1" w:rsidP="00B758B1">
      <w:pPr>
        <w:pStyle w:val="Datumaas0"/>
        <w:jc w:val="center"/>
      </w:pP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Kristýna Kalenská –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varhany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,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zpěv</w:t>
      </w:r>
      <w:proofErr w:type="spellEnd"/>
    </w:p>
    <w:sectPr w:rsidR="00E74552" w:rsidRPr="003809DA" w:rsidSect="008C63A9">
      <w:headerReference w:type="default" r:id="rId7"/>
      <w:footerReference w:type="default" r:id="rId8"/>
      <w:pgSz w:w="11906" w:h="16838" w:code="9"/>
      <w:pgMar w:top="4962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FD" w:rsidRDefault="00D130FD" w:rsidP="008D11BB">
      <w:r>
        <w:separator/>
      </w:r>
    </w:p>
  </w:endnote>
  <w:endnote w:type="continuationSeparator" w:id="0">
    <w:p w:rsidR="00D130FD" w:rsidRDefault="00D130FD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5255BC" wp14:editId="3F1A9FBE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4" name="Obrázek 4" descr="Červené a zelené st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í_okraj_černý_širok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FD" w:rsidRDefault="00D130FD" w:rsidP="008D11BB">
      <w:r>
        <w:separator/>
      </w:r>
    </w:p>
  </w:footnote>
  <w:footnote w:type="continuationSeparator" w:id="0">
    <w:p w:rsidR="00D130FD" w:rsidRDefault="00D130FD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3BFD2DF7">
              <wp:simplePos x="0" y="0"/>
              <wp:positionH relativeFrom="column">
                <wp:posOffset>-409575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Skupina 21" descr="Červené a zelené stuhy s červenými a zelenými baňka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Obrázek 3" descr="Červené a zelené stuh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ázek 0" descr="Červené a zelené baňk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0CBABF" id="Skupina 21" o:spid="_x0000_s1026" alt="Červené a zelené stuhy s červenými a zelenými baňkami" style="position:absolute;margin-left:-32.25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Červené a zelené stuhy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Červené a zelené stuhy"/>
              </v:shape>
              <v:shape id="Obrázek 0" o:spid="_x0000_s1028" type="#_x0000_t75" alt="Červené a zelené baňky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Červené a zelené baňk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DA"/>
    <w:rsid w:val="00000A85"/>
    <w:rsid w:val="00044BB6"/>
    <w:rsid w:val="00080CE3"/>
    <w:rsid w:val="001A3AFB"/>
    <w:rsid w:val="001D013D"/>
    <w:rsid w:val="00280EE1"/>
    <w:rsid w:val="002E5FD4"/>
    <w:rsid w:val="00351883"/>
    <w:rsid w:val="003809DA"/>
    <w:rsid w:val="003863A5"/>
    <w:rsid w:val="003F7038"/>
    <w:rsid w:val="0041075F"/>
    <w:rsid w:val="00420BDB"/>
    <w:rsid w:val="00434A90"/>
    <w:rsid w:val="00470EA4"/>
    <w:rsid w:val="004C468A"/>
    <w:rsid w:val="004D2058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7C2F42"/>
    <w:rsid w:val="008A1E34"/>
    <w:rsid w:val="008A5DA4"/>
    <w:rsid w:val="008C63A9"/>
    <w:rsid w:val="008D11BB"/>
    <w:rsid w:val="008D7C7A"/>
    <w:rsid w:val="008F4F61"/>
    <w:rsid w:val="00972061"/>
    <w:rsid w:val="009B73A6"/>
    <w:rsid w:val="009C400C"/>
    <w:rsid w:val="009E126D"/>
    <w:rsid w:val="009F583A"/>
    <w:rsid w:val="00A510C0"/>
    <w:rsid w:val="00A63BFB"/>
    <w:rsid w:val="00A66978"/>
    <w:rsid w:val="00A7442E"/>
    <w:rsid w:val="00B749BC"/>
    <w:rsid w:val="00B758B1"/>
    <w:rsid w:val="00B83D51"/>
    <w:rsid w:val="00B85920"/>
    <w:rsid w:val="00BB6BD8"/>
    <w:rsid w:val="00C01ACF"/>
    <w:rsid w:val="00C34AB2"/>
    <w:rsid w:val="00C40B1E"/>
    <w:rsid w:val="00D127BF"/>
    <w:rsid w:val="00D130FD"/>
    <w:rsid w:val="00D454F3"/>
    <w:rsid w:val="00D50EF3"/>
    <w:rsid w:val="00D66CDA"/>
    <w:rsid w:val="00D851A0"/>
    <w:rsid w:val="00DF3A7F"/>
    <w:rsid w:val="00E41EE4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ADF272-0BA5-46ED-851F-18963FF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Nzevspolenosti">
    <w:name w:val="Název společnosti"/>
    <w:basedOn w:val="Normln"/>
    <w:qFormat/>
    <w:rsid w:val="00B749BC"/>
    <w:rPr>
      <w:caps/>
    </w:rPr>
  </w:style>
  <w:style w:type="paragraph" w:customStyle="1" w:styleId="Datumaas">
    <w:name w:val="Datum a čas"/>
    <w:basedOn w:val="Normln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zva">
    <w:name w:val="Kurzíva"/>
    <w:basedOn w:val="Normln"/>
    <w:qFormat/>
    <w:rsid w:val="00B749BC"/>
    <w:pPr>
      <w:spacing w:before="240" w:after="24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1BB"/>
    <w:rPr>
      <w:rFonts w:asciiTheme="majorHAnsi" w:hAnsiTheme="majorHAnsi"/>
      <w:color w:val="84AA33"/>
    </w:rPr>
  </w:style>
  <w:style w:type="paragraph" w:styleId="Zpat">
    <w:name w:val="footer"/>
    <w:basedOn w:val="Normln"/>
    <w:link w:val="Zpat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BB"/>
    <w:rPr>
      <w:rFonts w:asciiTheme="majorHAnsi" w:hAnsiTheme="majorHAnsi"/>
      <w:color w:val="84AA33"/>
    </w:rPr>
  </w:style>
  <w:style w:type="character" w:styleId="Zstupntext">
    <w:name w:val="Placeholder Text"/>
    <w:basedOn w:val="Standardnpsmoodstavce"/>
    <w:uiPriority w:val="99"/>
    <w:semiHidden/>
    <w:rsid w:val="00B749BC"/>
    <w:rPr>
      <w:color w:val="595959" w:themeColor="text1" w:themeTint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351883"/>
  </w:style>
  <w:style w:type="paragraph" w:styleId="Textvbloku">
    <w:name w:val="Block Text"/>
    <w:basedOn w:val="Normln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883"/>
    <w:rPr>
      <w:rFonts w:asciiTheme="majorHAnsi" w:hAnsiTheme="majorHAnsi"/>
      <w:color w:val="84AA3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883"/>
    <w:rPr>
      <w:rFonts w:asciiTheme="majorHAnsi" w:hAnsiTheme="majorHAnsi"/>
      <w:color w:val="84AA33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518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18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Nzevknihy">
    <w:name w:val="Book Title"/>
    <w:basedOn w:val="Standardnpsmoodstavce"/>
    <w:uiPriority w:val="33"/>
    <w:qFormat/>
    <w:rsid w:val="0035188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5188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51883"/>
    <w:rPr>
      <w:rFonts w:asciiTheme="majorHAnsi" w:hAnsiTheme="majorHAnsi"/>
      <w:color w:val="84AA33"/>
    </w:rPr>
  </w:style>
  <w:style w:type="table" w:styleId="Barevnmka">
    <w:name w:val="Colorful Grid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5188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8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Tmavseznam">
    <w:name w:val="Dark List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51883"/>
  </w:style>
  <w:style w:type="character" w:customStyle="1" w:styleId="DatumChar">
    <w:name w:val="Datum Char"/>
    <w:basedOn w:val="Standardnpsmoodstavce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188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1883"/>
    <w:rPr>
      <w:rFonts w:asciiTheme="majorHAnsi" w:hAnsiTheme="majorHAnsi"/>
      <w:color w:val="84AA33"/>
    </w:rPr>
  </w:style>
  <w:style w:type="character" w:styleId="Zdraznn">
    <w:name w:val="Emphasis"/>
    <w:basedOn w:val="Standardnpsmoodstavce"/>
    <w:uiPriority w:val="20"/>
    <w:qFormat/>
    <w:rsid w:val="0035188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188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188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Svtltabulkasmkou1">
    <w:name w:val="Grid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51883"/>
  </w:style>
  <w:style w:type="paragraph" w:styleId="AdresaHTML">
    <w:name w:val="HTML Address"/>
    <w:basedOn w:val="Normln"/>
    <w:link w:val="AdresaHTMLChar"/>
    <w:uiPriority w:val="99"/>
    <w:semiHidden/>
    <w:unhideWhenUsed/>
    <w:rsid w:val="0035188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CittHTML">
    <w:name w:val="HTML Cite"/>
    <w:basedOn w:val="Standardnpsmoodstavce"/>
    <w:uiPriority w:val="99"/>
    <w:semiHidden/>
    <w:unhideWhenUsed/>
    <w:rsid w:val="003518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518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518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5188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5188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5188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5188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5188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5188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5188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5188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5188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749BC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51883"/>
  </w:style>
  <w:style w:type="paragraph" w:styleId="Seznam">
    <w:name w:val="List"/>
    <w:basedOn w:val="Normln"/>
    <w:uiPriority w:val="99"/>
    <w:semiHidden/>
    <w:unhideWhenUsed/>
    <w:rsid w:val="0035188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35188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35188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35188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5188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5188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5188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5188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3518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Stednmka1">
    <w:name w:val="Medium Grid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Bezmezer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lnweb">
    <w:name w:val="Normal (Web)"/>
    <w:basedOn w:val="Normln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518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5188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51883"/>
    <w:rPr>
      <w:rFonts w:asciiTheme="majorHAnsi" w:hAnsiTheme="majorHAnsi"/>
      <w:color w:val="84AA33"/>
    </w:rPr>
  </w:style>
  <w:style w:type="character" w:styleId="slostrnky">
    <w:name w:val="page number"/>
    <w:basedOn w:val="Standardnpsmoodstavce"/>
    <w:uiPriority w:val="99"/>
    <w:semiHidden/>
    <w:unhideWhenUsed/>
    <w:rsid w:val="00351883"/>
  </w:style>
  <w:style w:type="table" w:styleId="Prosttabulka1">
    <w:name w:val="Plain Table 1"/>
    <w:basedOn w:val="Normlntabulka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51883"/>
  </w:style>
  <w:style w:type="character" w:customStyle="1" w:styleId="OslovenChar">
    <w:name w:val="Oslovení Char"/>
    <w:basedOn w:val="Standardnpsmoodstavce"/>
    <w:link w:val="Osloven"/>
    <w:uiPriority w:val="99"/>
    <w:semiHidden/>
    <w:rsid w:val="00351883"/>
    <w:rPr>
      <w:rFonts w:asciiTheme="majorHAnsi" w:hAnsiTheme="majorHAnsi"/>
      <w:color w:val="84AA33"/>
    </w:rPr>
  </w:style>
  <w:style w:type="paragraph" w:styleId="Podpis">
    <w:name w:val="Signature"/>
    <w:basedOn w:val="Normln"/>
    <w:link w:val="PodpisChar"/>
    <w:uiPriority w:val="99"/>
    <w:semiHidden/>
    <w:unhideWhenUsed/>
    <w:rsid w:val="0035188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51883"/>
    <w:rPr>
      <w:u w:val="dotted"/>
    </w:rPr>
  </w:style>
  <w:style w:type="character" w:styleId="Siln">
    <w:name w:val="Strong"/>
    <w:basedOn w:val="Standardnpsmoodstavce"/>
    <w:uiPriority w:val="22"/>
    <w:qFormat/>
    <w:rsid w:val="003518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518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518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518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51883"/>
  </w:style>
  <w:style w:type="table" w:styleId="Profesionlntabulka">
    <w:name w:val="Table Professional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518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518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518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518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518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518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518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518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5188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paragraph" w:customStyle="1" w:styleId="Datumaas0">
    <w:name w:val="Datum a čas"/>
    <w:basedOn w:val="Normln"/>
    <w:rsid w:val="003809DA"/>
    <w:pPr>
      <w:ind w:firstLine="360"/>
      <w:jc w:val="left"/>
    </w:pPr>
    <w:rPr>
      <w:rFonts w:asciiTheme="minorHAnsi" w:eastAsiaTheme="minorEastAsia" w:hAnsiTheme="minorHAnsi"/>
      <w:color w:val="76923C" w:themeColor="accent3" w:themeShade="BF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53;nka\AppData\Roaming\Microsoft\Templates\Pozv&#225;nka%20na%20v&#225;no&#269;n&#237;%20p&#225;rty%20s%20ozdobami%20a%20&#269;ervenou%20stu&#382;kou%20(form&#225;ln&#237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vánoční párty s ozdobami a červenou stužkou (formální návrh)</Template>
  <TotalTime>0</TotalTime>
  <Pages>1</Pages>
  <Words>43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Kalenská</dc:creator>
  <cp:lastModifiedBy>uzivatel</cp:lastModifiedBy>
  <cp:revision>2</cp:revision>
  <dcterms:created xsi:type="dcterms:W3CDTF">2018-12-12T10:25:00Z</dcterms:created>
  <dcterms:modified xsi:type="dcterms:W3CDTF">2018-12-12T10:25:00Z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